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AEBB3" w14:textId="27B15198" w:rsidR="007D73CE" w:rsidRPr="00055E1E" w:rsidRDefault="00055E1E" w:rsidP="007D73CE">
      <w:pPr>
        <w:spacing w:after="0" w:line="360" w:lineRule="auto"/>
        <w:jc w:val="center"/>
        <w:rPr>
          <w:rFonts w:ascii="AcadNusx" w:hAnsi="AcadNusx"/>
          <w:b/>
        </w:rPr>
      </w:pPr>
      <w:r w:rsidRPr="00055E1E">
        <w:rPr>
          <w:rFonts w:ascii="Sylfaen" w:hAnsi="Sylfaen"/>
          <w:b/>
          <w:lang w:val="ka-GE"/>
        </w:rPr>
        <w:t xml:space="preserve">სამშენებლო (გარეცხილი) ქვიშის და ქვიშა-ხრეშოვანი ნარევის </w:t>
      </w:r>
      <w:r w:rsidR="000F3872" w:rsidRPr="00055E1E">
        <w:rPr>
          <w:rFonts w:ascii="Sylfaen" w:hAnsi="Sylfaen"/>
          <w:b/>
          <w:lang w:val="ka-GE"/>
        </w:rPr>
        <w:t>შესყიდვა</w:t>
      </w:r>
    </w:p>
    <w:p w14:paraId="5DA10CD7" w14:textId="086A8AE8"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562FF1">
        <w:rPr>
          <w:rFonts w:ascii="Sylfaen" w:hAnsi="Sylfaen" w:cs="Sylfaen"/>
          <w:b/>
          <w:sz w:val="20"/>
          <w:szCs w:val="20"/>
          <w:lang w:val="ka-GE"/>
        </w:rPr>
        <w:t>041</w:t>
      </w:r>
      <w:r w:rsidR="007778CE">
        <w:rPr>
          <w:rFonts w:ascii="Sylfaen" w:hAnsi="Sylfaen" w:cs="Sylfaen"/>
          <w:b/>
          <w:sz w:val="20"/>
          <w:szCs w:val="20"/>
          <w:lang w:val="ka-GE"/>
        </w:rPr>
        <w:t>-</w:t>
      </w:r>
      <w:r w:rsidR="00D513C2">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3956F24A" w14:textId="7386CADE" w:rsidR="00A167BC" w:rsidRPr="00110CCE" w:rsidRDefault="00E33A8F" w:rsidP="00055E1E">
      <w:pPr>
        <w:spacing w:after="0" w:line="360" w:lineRule="auto"/>
        <w:jc w:val="center"/>
        <w:rPr>
          <w:rFonts w:ascii="AcadNusx" w:hAnsi="AcadNusx"/>
          <w:b/>
        </w:rPr>
      </w:pPr>
      <w:r>
        <w:rPr>
          <w:rFonts w:ascii="Sylfaen" w:hAnsi="Sylfaen"/>
          <w:b/>
          <w:lang w:val="ka-GE"/>
        </w:rPr>
        <w:lastRenderedPageBreak/>
        <w:t xml:space="preserve">კონკურსი </w:t>
      </w:r>
      <w:r w:rsidR="00055E1E" w:rsidRPr="00055E1E">
        <w:rPr>
          <w:rFonts w:ascii="Sylfaen" w:hAnsi="Sylfaen"/>
          <w:b/>
          <w:lang w:val="ka-GE"/>
        </w:rPr>
        <w:t>სამშენებლო (გარეცხილი) ქვიშის და ქვიშა-ხრეშოვანი ნარევის</w:t>
      </w:r>
    </w:p>
    <w:p w14:paraId="580D4E90" w14:textId="64375223"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118BBCF6" w14:textId="4FF0ECB1"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562FF1">
        <w:rPr>
          <w:rFonts w:ascii="Sylfaen" w:hAnsi="Sylfaen" w:cs="Sylfaen"/>
          <w:b/>
          <w:sz w:val="20"/>
          <w:szCs w:val="20"/>
          <w:lang w:val="ka-GE"/>
        </w:rPr>
        <w:t>041</w:t>
      </w:r>
      <w:r w:rsidR="007778CE">
        <w:rPr>
          <w:rFonts w:ascii="Sylfaen" w:hAnsi="Sylfaen" w:cs="Sylfaen"/>
          <w:b/>
          <w:sz w:val="20"/>
          <w:szCs w:val="20"/>
          <w:lang w:val="ka-GE"/>
        </w:rPr>
        <w:t>-</w:t>
      </w:r>
      <w:r w:rsidR="00D513C2">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4D211370"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Pr>
          <w:rFonts w:ascii="Sylfaen" w:hAnsi="Sylfaen" w:cs="Arial"/>
          <w:sz w:val="20"/>
          <w:szCs w:val="20"/>
          <w:lang w:val="ka-GE"/>
        </w:rPr>
        <w:t>ატარებს კონკურსს სამშენებლო (გარეცხილი) ქვიშის და ქვიშა-ხრეშოვანი ნარევის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8F4C5A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68B75B5E"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562FF1">
        <w:rPr>
          <w:rFonts w:ascii="Sylfaen" w:hAnsi="Sylfaen" w:cs="Sylfaen"/>
          <w:b/>
          <w:sz w:val="20"/>
          <w:szCs w:val="20"/>
          <w:lang w:val="ka-GE"/>
        </w:rPr>
        <w:t>041</w:t>
      </w:r>
      <w:r w:rsidR="007778CE">
        <w:rPr>
          <w:rFonts w:ascii="Sylfaen" w:hAnsi="Sylfaen" w:cs="Sylfaen"/>
          <w:b/>
          <w:sz w:val="20"/>
          <w:szCs w:val="20"/>
          <w:lang w:val="ka-GE"/>
        </w:rPr>
        <w:t>-</w:t>
      </w:r>
      <w:r w:rsidR="00D513C2">
        <w:rPr>
          <w:rFonts w:ascii="Sylfaen" w:hAnsi="Sylfaen" w:cs="Sylfaen"/>
          <w:b/>
          <w:sz w:val="20"/>
          <w:szCs w:val="20"/>
          <w:lang w:val="en-GB"/>
        </w:rPr>
        <w:t>BID-18</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16025E60"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6A801501" w14:textId="20940DD1" w:rsidR="00A167BC" w:rsidRDefault="00A167BC" w:rsidP="00055E1E">
      <w:pPr>
        <w:spacing w:after="160" w:line="259" w:lineRule="auto"/>
        <w:rPr>
          <w:rFonts w:ascii="Sylfaen" w:hAnsi="Sylfaen" w:cs="Sylfaen"/>
          <w:b/>
          <w:sz w:val="20"/>
          <w:szCs w:val="20"/>
          <w:u w:val="single"/>
          <w:lang w:val="ka-GE"/>
        </w:rPr>
      </w:pPr>
    </w:p>
    <w:p w14:paraId="64CF7A1B" w14:textId="490A3E2E" w:rsidR="00055E1E" w:rsidRDefault="00055E1E" w:rsidP="00055E1E">
      <w:pPr>
        <w:spacing w:after="160" w:line="259" w:lineRule="auto"/>
        <w:rPr>
          <w:rFonts w:ascii="Sylfaen" w:hAnsi="Sylfaen" w:cs="Sylfaen"/>
          <w:b/>
          <w:sz w:val="20"/>
          <w:szCs w:val="20"/>
          <w:u w:val="single"/>
          <w:lang w:val="ka-GE"/>
        </w:rPr>
      </w:pPr>
      <w:r>
        <w:rPr>
          <w:rFonts w:ascii="Sylfaen" w:hAnsi="Sylfaen" w:cs="Sylfaen"/>
          <w:b/>
          <w:sz w:val="20"/>
          <w:szCs w:val="20"/>
          <w:u w:val="single"/>
          <w:lang w:val="ka-GE"/>
        </w:rPr>
        <w:t>კომერციული წინადადება წარმოდგენილი უნდა იქნას დანართი 1-ის სახით</w:t>
      </w:r>
    </w:p>
    <w:p w14:paraId="3791BE1B" w14:textId="4830B19D" w:rsidR="00055E1E" w:rsidRPr="00055E1E" w:rsidRDefault="00055E1E" w:rsidP="00055E1E">
      <w:pPr>
        <w:spacing w:after="160" w:line="259" w:lineRule="auto"/>
        <w:rPr>
          <w:rFonts w:ascii="Sylfaen" w:hAnsi="Sylfaen"/>
          <w:lang w:val="ka-GE"/>
        </w:rPr>
      </w:pPr>
      <w:r>
        <w:rPr>
          <w:rFonts w:ascii="Sylfaen" w:hAnsi="Sylfaen" w:cs="Sylfaen"/>
          <w:b/>
          <w:sz w:val="20"/>
          <w:szCs w:val="20"/>
          <w:u w:val="single"/>
          <w:lang w:val="ka-GE"/>
        </w:rPr>
        <w:t xml:space="preserve">წინადადების </w:t>
      </w:r>
      <w:r w:rsidR="00562FF1">
        <w:rPr>
          <w:rFonts w:ascii="Sylfaen" w:hAnsi="Sylfaen" w:cs="Sylfaen"/>
          <w:b/>
          <w:sz w:val="20"/>
          <w:szCs w:val="20"/>
          <w:u w:val="single"/>
          <w:lang w:val="ka-GE"/>
        </w:rPr>
        <w:t xml:space="preserve">განხილვამდე, </w:t>
      </w:r>
      <w:r>
        <w:rPr>
          <w:rFonts w:ascii="Sylfaen" w:hAnsi="Sylfaen" w:cs="Sylfaen"/>
          <w:b/>
          <w:sz w:val="20"/>
          <w:szCs w:val="20"/>
          <w:u w:val="single"/>
          <w:lang w:val="ka-GE"/>
        </w:rPr>
        <w:t xml:space="preserve"> მოწოდებული უნდა იქნას საქონლის ნიმუში</w:t>
      </w:r>
    </w:p>
    <w:p w14:paraId="380431E5" w14:textId="0D4B5CD5" w:rsidR="00B47D4C" w:rsidRPr="00A167BC" w:rsidRDefault="00B47D4C" w:rsidP="00A167BC">
      <w:pPr>
        <w:spacing w:after="0" w:line="360" w:lineRule="auto"/>
        <w:jc w:val="both"/>
        <w:rPr>
          <w:rFonts w:ascii="Sylfaen" w:hAnsi="Sylfaen"/>
          <w:sz w:val="20"/>
          <w:szCs w:val="20"/>
          <w:lang w:val="ka-GE"/>
        </w:rPr>
      </w:pPr>
    </w:p>
    <w:p w14:paraId="13FAFD34" w14:textId="40F13987"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257E42">
        <w:rPr>
          <w:rFonts w:ascii="Sylfaen" w:hAnsi="Sylfaen"/>
          <w:b/>
          <w:sz w:val="20"/>
          <w:szCs w:val="20"/>
          <w:lang w:val="ka-GE"/>
        </w:rPr>
        <w:t>20</w:t>
      </w:r>
      <w:bookmarkStart w:id="0" w:name="_GoBack"/>
      <w:bookmarkEnd w:id="0"/>
      <w:r w:rsidR="00302948" w:rsidRPr="00580531">
        <w:rPr>
          <w:rFonts w:ascii="Sylfaen" w:hAnsi="Sylfaen"/>
          <w:b/>
          <w:sz w:val="20"/>
          <w:szCs w:val="20"/>
          <w:lang w:val="ka-GE"/>
        </w:rPr>
        <w:t xml:space="preserve"> </w:t>
      </w:r>
      <w:r w:rsidR="00562FF1">
        <w:rPr>
          <w:rFonts w:ascii="Sylfaen" w:hAnsi="Sylfaen"/>
          <w:b/>
          <w:sz w:val="20"/>
          <w:szCs w:val="20"/>
          <w:lang w:val="ka-GE"/>
        </w:rPr>
        <w:t>აპრილი</w:t>
      </w:r>
      <w:r w:rsidR="008751D7" w:rsidRPr="00580531">
        <w:rPr>
          <w:rFonts w:ascii="AcadNusx" w:hAnsi="AcadNusx"/>
          <w:b/>
          <w:sz w:val="20"/>
          <w:szCs w:val="20"/>
          <w:lang w:val="ka-GE"/>
        </w:rPr>
        <w:t xml:space="preserve"> </w:t>
      </w:r>
      <w:r w:rsidR="00562FF1">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719B8BC2" w14:textId="1DDEE6FD" w:rsidR="00A804C4" w:rsidRDefault="00A804C4" w:rsidP="00580531">
      <w:pPr>
        <w:spacing w:after="0" w:line="360" w:lineRule="auto"/>
        <w:jc w:val="both"/>
        <w:rPr>
          <w:rFonts w:ascii="Sylfaen" w:hAnsi="Sylfaen"/>
          <w:sz w:val="20"/>
          <w:szCs w:val="20"/>
          <w:u w:val="single"/>
        </w:rPr>
      </w:pPr>
    </w:p>
    <w:p w14:paraId="7AD5028F" w14:textId="5132ADFF" w:rsidR="004D3679" w:rsidRDefault="004D3679" w:rsidP="00580531">
      <w:pPr>
        <w:spacing w:after="0" w:line="360" w:lineRule="auto"/>
        <w:jc w:val="both"/>
        <w:rPr>
          <w:rFonts w:ascii="Sylfaen" w:hAnsi="Sylfaen"/>
          <w:sz w:val="20"/>
          <w:szCs w:val="20"/>
          <w:u w:val="single"/>
        </w:rPr>
      </w:pPr>
    </w:p>
    <w:p w14:paraId="2049F085" w14:textId="59A545C4" w:rsidR="004D3679" w:rsidRDefault="004D3679" w:rsidP="00580531">
      <w:pPr>
        <w:spacing w:after="0" w:line="360" w:lineRule="auto"/>
        <w:jc w:val="both"/>
        <w:rPr>
          <w:rFonts w:ascii="Sylfaen" w:hAnsi="Sylfaen"/>
          <w:sz w:val="20"/>
          <w:szCs w:val="20"/>
          <w:u w:val="single"/>
        </w:rPr>
      </w:pPr>
    </w:p>
    <w:p w14:paraId="34724FBD" w14:textId="4B7FBE90" w:rsidR="00055E1E" w:rsidRDefault="00055E1E" w:rsidP="00580531">
      <w:pPr>
        <w:spacing w:after="0" w:line="360" w:lineRule="auto"/>
        <w:jc w:val="both"/>
        <w:rPr>
          <w:rFonts w:ascii="Sylfaen" w:hAnsi="Sylfaen"/>
          <w:sz w:val="20"/>
          <w:szCs w:val="20"/>
          <w:u w:val="single"/>
        </w:rPr>
      </w:pPr>
    </w:p>
    <w:p w14:paraId="7EBE713A" w14:textId="4A79C44E" w:rsidR="00055E1E" w:rsidRDefault="00055E1E" w:rsidP="00580531">
      <w:pPr>
        <w:spacing w:after="0" w:line="360" w:lineRule="auto"/>
        <w:jc w:val="both"/>
        <w:rPr>
          <w:rFonts w:ascii="Sylfaen" w:hAnsi="Sylfaen"/>
          <w:sz w:val="20"/>
          <w:szCs w:val="20"/>
          <w:u w:val="single"/>
        </w:rPr>
      </w:pPr>
    </w:p>
    <w:p w14:paraId="3C6CCEF6" w14:textId="77777777" w:rsidR="00055E1E" w:rsidRDefault="00055E1E" w:rsidP="00580531">
      <w:pPr>
        <w:spacing w:after="0" w:line="360" w:lineRule="auto"/>
        <w:jc w:val="both"/>
        <w:rPr>
          <w:rFonts w:ascii="Sylfaen" w:hAnsi="Sylfaen"/>
          <w:sz w:val="20"/>
          <w:szCs w:val="20"/>
          <w:u w:val="single"/>
        </w:rPr>
      </w:pP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7AE351D5" w:rsidR="00580531" w:rsidRDefault="00055E1E"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დაიდება ჩარჩო ხელშეკრულება ერთეული ფასის მითითებით.</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(1148</w:t>
      </w:r>
      <w:r w:rsidRPr="00580531">
        <w:rPr>
          <w:rFonts w:ascii="Arial" w:hAnsi="Arial" w:cs="Arial"/>
          <w:sz w:val="20"/>
          <w:szCs w:val="20"/>
          <w:lang w:val="ka-GE"/>
        </w:rPr>
        <w:t xml:space="preserve">); </w:t>
      </w:r>
      <w:r>
        <w:rPr>
          <w:rFonts w:ascii="Arial" w:hAnsi="Arial" w:cs="Arial"/>
          <w:sz w:val="20"/>
          <w:szCs w:val="20"/>
        </w:rPr>
        <w:t>591</w:t>
      </w:r>
      <w:r w:rsidRPr="00E10CC1">
        <w:rPr>
          <w:rFonts w:ascii="Arial" w:hAnsi="Arial" w:cs="Arial"/>
          <w:sz w:val="20"/>
          <w:szCs w:val="20"/>
          <w:lang w:val="ka-GE"/>
        </w:rPr>
        <w:t xml:space="preserve"> </w:t>
      </w:r>
      <w:r>
        <w:rPr>
          <w:rFonts w:ascii="Arial" w:hAnsi="Arial" w:cs="Arial"/>
          <w:sz w:val="20"/>
          <w:szCs w:val="20"/>
        </w:rPr>
        <w:t>11 51</w:t>
      </w:r>
      <w:r w:rsidRPr="00E10CC1">
        <w:rPr>
          <w:rFonts w:ascii="Arial" w:hAnsi="Arial" w:cs="Arial"/>
          <w:sz w:val="20"/>
          <w:szCs w:val="20"/>
          <w:lang w:val="ka-GE"/>
        </w:rPr>
        <w:t xml:space="preserve"> </w:t>
      </w:r>
      <w:r>
        <w:rPr>
          <w:rFonts w:ascii="Arial" w:hAnsi="Arial"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17E94FC"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w:t>
      </w:r>
      <w:r w:rsidR="00954423">
        <w:rPr>
          <w:rFonts w:ascii="Sylfaen" w:hAnsi="Sylfaen"/>
          <w:sz w:val="20"/>
          <w:szCs w:val="20"/>
          <w:lang w:val="ka-GE"/>
        </w:rPr>
        <w:t>,</w:t>
      </w:r>
      <w:r w:rsidRPr="00B5452A">
        <w:rPr>
          <w:rFonts w:ascii="Sylfaen" w:hAnsi="Sylfaen"/>
          <w:sz w:val="20"/>
          <w:szCs w:val="20"/>
          <w:lang w:val="ka-GE"/>
        </w:rPr>
        <w:t xml:space="preserve">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08211E5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055E1E">
        <w:rPr>
          <w:rFonts w:ascii="Sylfaen" w:hAnsi="Sylfaen"/>
          <w:sz w:val="20"/>
          <w:szCs w:val="20"/>
          <w:lang w:val="ka-GE"/>
        </w:rPr>
        <w:t>საქონლის ერთეულის ფასებს, დანართი N1-ის შესაბამისად</w:t>
      </w:r>
      <w:r w:rsidR="004D3679">
        <w:rPr>
          <w:rFonts w:ascii="Sylfaen" w:hAnsi="Sylfaen"/>
          <w:sz w:val="20"/>
          <w:szCs w:val="20"/>
          <w:lang w:val="ka-GE"/>
        </w:rPr>
        <w:t xml:space="preserve">; </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6C04E7E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lastRenderedPageBreak/>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134102B4" w14:textId="77777777" w:rsidR="00D513C2" w:rsidRDefault="00D513C2" w:rsidP="00D513C2">
      <w:pPr>
        <w:pStyle w:val="ListParagraph"/>
        <w:spacing w:after="0" w:line="360" w:lineRule="auto"/>
        <w:jc w:val="both"/>
        <w:rPr>
          <w:rFonts w:ascii="Sylfaen" w:hAnsi="Sylfaen"/>
          <w:sz w:val="20"/>
          <w:szCs w:val="20"/>
          <w:lang w:val="ka-GE"/>
        </w:rPr>
      </w:pPr>
    </w:p>
    <w:p w14:paraId="5E3BAE41" w14:textId="405C0749" w:rsidR="00055E1E" w:rsidRDefault="00055E1E" w:rsidP="00055E1E">
      <w:pPr>
        <w:pStyle w:val="ListParagraph"/>
        <w:spacing w:after="0" w:line="360" w:lineRule="auto"/>
        <w:jc w:val="both"/>
        <w:rPr>
          <w:rFonts w:ascii="Sylfaen" w:hAnsi="Sylfaen"/>
          <w:sz w:val="20"/>
          <w:szCs w:val="20"/>
          <w:lang w:val="ka-GE"/>
        </w:rPr>
      </w:pPr>
    </w:p>
    <w:p w14:paraId="02753194" w14:textId="0296060B" w:rsidR="00B5452A" w:rsidRPr="00B5452A" w:rsidRDefault="00B5452A" w:rsidP="00B5452A">
      <w:pPr>
        <w:spacing w:after="0" w:line="360" w:lineRule="auto"/>
        <w:jc w:val="both"/>
        <w:rPr>
          <w:rFonts w:ascii="Sylfaen" w:hAnsi="Sylfaen"/>
          <w:sz w:val="20"/>
          <w:szCs w:val="20"/>
          <w:lang w:val="ka-GE"/>
        </w:rPr>
      </w:pP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77777777"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75862E37" w14:textId="469C60A9" w:rsidR="00954423" w:rsidRPr="00954423" w:rsidRDefault="00954423" w:rsidP="00954423">
      <w:pPr>
        <w:pStyle w:val="ListParagraph"/>
        <w:numPr>
          <w:ilvl w:val="1"/>
          <w:numId w:val="8"/>
        </w:numPr>
        <w:spacing w:after="0" w:line="360" w:lineRule="auto"/>
        <w:ind w:left="709"/>
        <w:jc w:val="both"/>
        <w:rPr>
          <w:rFonts w:ascii="AcadNusx" w:eastAsiaTheme="minorHAnsi" w:hAnsi="AcadNusx"/>
          <w:sz w:val="20"/>
          <w:szCs w:val="20"/>
        </w:rPr>
      </w:pPr>
      <w:r w:rsidRPr="00954423">
        <w:rPr>
          <w:rFonts w:ascii="Sylfaen" w:hAnsi="Sylfaen" w:cs="Sylfaen"/>
          <w:sz w:val="20"/>
          <w:szCs w:val="20"/>
          <w:lang w:val="ka-GE"/>
        </w:rPr>
        <w:t>შპს</w:t>
      </w:r>
      <w:r w:rsidRPr="00954423">
        <w:rPr>
          <w:rFonts w:ascii="Sylfaen" w:hAnsi="Sylfaen"/>
          <w:sz w:val="20"/>
          <w:szCs w:val="20"/>
          <w:lang w:val="ka-GE"/>
        </w:rPr>
        <w:t xml:space="preserve"> </w:t>
      </w:r>
      <w:r w:rsidRPr="00954423">
        <w:rPr>
          <w:rFonts w:ascii="Sylfaen" w:hAnsi="Sylfaen" w:cs="Calibri"/>
          <w:sz w:val="20"/>
          <w:szCs w:val="20"/>
          <w:lang w:val="ka-GE"/>
        </w:rPr>
        <w:t>„</w:t>
      </w:r>
      <w:r w:rsidRPr="00954423">
        <w:rPr>
          <w:rFonts w:ascii="Sylfaen" w:hAnsi="Sylfaen" w:cs="Sylfaen"/>
          <w:sz w:val="20"/>
          <w:szCs w:val="20"/>
          <w:lang w:val="ka-GE"/>
        </w:rPr>
        <w:t>ჯორჯიან</w:t>
      </w:r>
      <w:r w:rsidRPr="00954423">
        <w:rPr>
          <w:rFonts w:ascii="Sylfaen" w:hAnsi="Sylfaen"/>
          <w:sz w:val="20"/>
          <w:szCs w:val="20"/>
          <w:lang w:val="ka-GE"/>
        </w:rPr>
        <w:t xml:space="preserve"> </w:t>
      </w:r>
      <w:r w:rsidRPr="00954423">
        <w:rPr>
          <w:rFonts w:ascii="Sylfaen" w:hAnsi="Sylfaen" w:cs="Sylfaen"/>
          <w:sz w:val="20"/>
          <w:szCs w:val="20"/>
          <w:lang w:val="ka-GE"/>
        </w:rPr>
        <w:t>უოთერ</w:t>
      </w:r>
      <w:r w:rsidRPr="00954423">
        <w:rPr>
          <w:rFonts w:ascii="Sylfaen" w:hAnsi="Sylfaen"/>
          <w:sz w:val="20"/>
          <w:szCs w:val="20"/>
          <w:lang w:val="ka-GE"/>
        </w:rPr>
        <w:t xml:space="preserve"> </w:t>
      </w:r>
      <w:r w:rsidRPr="00954423">
        <w:rPr>
          <w:rFonts w:ascii="Sylfaen" w:hAnsi="Sylfaen" w:cs="Sylfaen"/>
          <w:sz w:val="20"/>
          <w:szCs w:val="20"/>
          <w:lang w:val="ka-GE"/>
        </w:rPr>
        <w:t>ენდ</w:t>
      </w:r>
      <w:r w:rsidRPr="00954423">
        <w:rPr>
          <w:rFonts w:ascii="Sylfaen" w:hAnsi="Sylfaen"/>
          <w:sz w:val="20"/>
          <w:szCs w:val="20"/>
          <w:lang w:val="ka-GE"/>
        </w:rPr>
        <w:t xml:space="preserve"> </w:t>
      </w:r>
      <w:r w:rsidRPr="00954423">
        <w:rPr>
          <w:rFonts w:ascii="Sylfaen" w:hAnsi="Sylfaen" w:cs="Sylfaen"/>
          <w:sz w:val="20"/>
          <w:szCs w:val="20"/>
          <w:lang w:val="ka-GE"/>
        </w:rPr>
        <w:t>ფაუერი</w:t>
      </w:r>
      <w:r w:rsidRPr="00954423">
        <w:rPr>
          <w:rFonts w:ascii="Sylfaen" w:hAnsi="Sylfaen" w:cs="Calibri"/>
          <w:sz w:val="20"/>
          <w:szCs w:val="20"/>
          <w:lang w:val="ka-GE"/>
        </w:rPr>
        <w:t>“</w:t>
      </w:r>
      <w:r w:rsidRPr="00954423">
        <w:rPr>
          <w:rFonts w:ascii="Sylfaen" w:hAnsi="Sylfaen"/>
          <w:sz w:val="20"/>
          <w:szCs w:val="20"/>
          <w:lang w:val="ka-GE"/>
        </w:rPr>
        <w:t xml:space="preserve"> </w:t>
      </w:r>
      <w:r w:rsidRPr="00954423">
        <w:rPr>
          <w:rFonts w:ascii="Sylfaen" w:hAnsi="Sylfaen" w:cs="Sylfaen"/>
          <w:sz w:val="20"/>
          <w:szCs w:val="20"/>
          <w:lang w:val="ka-GE"/>
        </w:rPr>
        <w:t>უფლებას</w:t>
      </w:r>
      <w:r w:rsidRPr="00954423">
        <w:rPr>
          <w:rFonts w:ascii="Sylfaen" w:hAnsi="Sylfaen"/>
          <w:sz w:val="20"/>
          <w:szCs w:val="20"/>
          <w:lang w:val="ka-GE"/>
        </w:rPr>
        <w:t xml:space="preserve"> </w:t>
      </w:r>
      <w:r w:rsidRPr="00954423">
        <w:rPr>
          <w:rFonts w:ascii="Sylfaen" w:hAnsi="Sylfaen" w:cs="Sylfaen"/>
          <w:sz w:val="20"/>
          <w:szCs w:val="20"/>
          <w:lang w:val="ka-GE"/>
        </w:rPr>
        <w:t>იტოვებს</w:t>
      </w:r>
      <w:r w:rsidRPr="00954423">
        <w:rPr>
          <w:rFonts w:ascii="Sylfaen" w:hAnsi="Sylfaen"/>
          <w:sz w:val="20"/>
          <w:szCs w:val="20"/>
          <w:lang w:val="ka-GE"/>
        </w:rPr>
        <w:t xml:space="preserve"> </w:t>
      </w:r>
      <w:r w:rsidRPr="00954423">
        <w:rPr>
          <w:rFonts w:ascii="Sylfaen" w:hAnsi="Sylfaen" w:cs="Sylfaen"/>
          <w:sz w:val="20"/>
          <w:szCs w:val="20"/>
          <w:lang w:val="ka-GE"/>
        </w:rPr>
        <w:t>გააფორმოს</w:t>
      </w:r>
      <w:r w:rsidRPr="00954423">
        <w:rPr>
          <w:rFonts w:ascii="Sylfaen" w:hAnsi="Sylfaen"/>
          <w:sz w:val="20"/>
          <w:szCs w:val="20"/>
          <w:lang w:val="ka-GE"/>
        </w:rPr>
        <w:t xml:space="preserve"> </w:t>
      </w:r>
      <w:r w:rsidRPr="00954423">
        <w:rPr>
          <w:rFonts w:ascii="Sylfaen" w:hAnsi="Sylfaen" w:cs="Sylfaen"/>
          <w:sz w:val="20"/>
          <w:szCs w:val="20"/>
          <w:lang w:val="ka-GE"/>
        </w:rPr>
        <w:t>ხელშეკრულება</w:t>
      </w:r>
      <w:r w:rsidRPr="00954423">
        <w:rPr>
          <w:rFonts w:ascii="Sylfaen" w:hAnsi="Sylfaen"/>
          <w:sz w:val="20"/>
          <w:szCs w:val="20"/>
          <w:lang w:val="ka-GE"/>
        </w:rPr>
        <w:t xml:space="preserve"> </w:t>
      </w:r>
      <w:r w:rsidRPr="00954423">
        <w:rPr>
          <w:rFonts w:ascii="Sylfaen" w:hAnsi="Sylfaen" w:cs="Sylfaen"/>
          <w:sz w:val="20"/>
          <w:szCs w:val="20"/>
          <w:lang w:val="ka-GE"/>
        </w:rPr>
        <w:t>ერთ</w:t>
      </w:r>
      <w:r w:rsidRPr="00954423">
        <w:rPr>
          <w:rFonts w:ascii="Sylfaen" w:hAnsi="Sylfaen"/>
          <w:sz w:val="20"/>
          <w:szCs w:val="20"/>
          <w:lang w:val="ka-GE"/>
        </w:rPr>
        <w:t xml:space="preserve"> </w:t>
      </w:r>
      <w:r w:rsidRPr="00954423">
        <w:rPr>
          <w:rFonts w:ascii="Sylfaen" w:hAnsi="Sylfaen" w:cs="Sylfaen"/>
          <w:sz w:val="20"/>
          <w:szCs w:val="20"/>
          <w:lang w:val="ka-GE"/>
        </w:rPr>
        <w:t>ან</w:t>
      </w:r>
      <w:r w:rsidRPr="00954423">
        <w:rPr>
          <w:rFonts w:ascii="Sylfaen" w:hAnsi="Sylfaen"/>
          <w:sz w:val="20"/>
          <w:szCs w:val="20"/>
          <w:lang w:val="ka-GE"/>
        </w:rPr>
        <w:t xml:space="preserve"> </w:t>
      </w:r>
      <w:r w:rsidRPr="00954423">
        <w:rPr>
          <w:rFonts w:ascii="Sylfaen" w:hAnsi="Sylfaen" w:cs="Sylfaen"/>
          <w:sz w:val="20"/>
          <w:szCs w:val="20"/>
          <w:lang w:val="ka-GE"/>
        </w:rPr>
        <w:t>რამოდენიმე</w:t>
      </w:r>
      <w:r w:rsidRPr="00954423">
        <w:rPr>
          <w:rFonts w:ascii="Sylfaen" w:hAnsi="Sylfaen"/>
          <w:sz w:val="20"/>
          <w:szCs w:val="20"/>
          <w:lang w:val="ka-GE"/>
        </w:rPr>
        <w:t xml:space="preserve"> </w:t>
      </w:r>
      <w:r w:rsidRPr="00954423">
        <w:rPr>
          <w:rFonts w:ascii="Sylfaen" w:hAnsi="Sylfaen" w:cs="Sylfaen"/>
          <w:sz w:val="20"/>
          <w:szCs w:val="20"/>
          <w:lang w:val="ka-GE"/>
        </w:rPr>
        <w:t>კომპანიასთან</w:t>
      </w:r>
      <w:r w:rsidRPr="00954423">
        <w:rPr>
          <w:rFonts w:ascii="Sylfaen" w:hAnsi="Sylfaen"/>
          <w:sz w:val="20"/>
          <w:szCs w:val="20"/>
          <w:lang w:val="ka-GE"/>
        </w:rPr>
        <w:t>.</w:t>
      </w:r>
    </w:p>
    <w:p w14:paraId="1F3B5A9F" w14:textId="77777777" w:rsidR="00954423" w:rsidRDefault="00954423" w:rsidP="00954423">
      <w:pPr>
        <w:pStyle w:val="ListParagraph"/>
        <w:spacing w:after="0" w:line="360" w:lineRule="auto"/>
        <w:ind w:left="709"/>
        <w:jc w:val="both"/>
        <w:rPr>
          <w:rFonts w:ascii="AcadNusx" w:eastAsiaTheme="minorHAnsi" w:hAnsi="AcadNusx"/>
          <w:sz w:val="20"/>
          <w:szCs w:val="20"/>
        </w:rPr>
      </w:pP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B85C3" w14:textId="77777777" w:rsidR="00B47896" w:rsidRDefault="00B47896" w:rsidP="007902EA">
      <w:pPr>
        <w:spacing w:after="0" w:line="240" w:lineRule="auto"/>
      </w:pPr>
      <w:r>
        <w:separator/>
      </w:r>
    </w:p>
  </w:endnote>
  <w:endnote w:type="continuationSeparator" w:id="0">
    <w:p w14:paraId="35671D5D" w14:textId="77777777" w:rsidR="00B47896" w:rsidRDefault="00B47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42F8DC29" w:rsidR="004A3BD8" w:rsidRDefault="004A3BD8">
        <w:pPr>
          <w:pStyle w:val="Footer"/>
          <w:jc w:val="right"/>
        </w:pPr>
        <w:r>
          <w:fldChar w:fldCharType="begin"/>
        </w:r>
        <w:r>
          <w:instrText xml:space="preserve"> PAGE   \* MERGEFORMAT </w:instrText>
        </w:r>
        <w:r>
          <w:fldChar w:fldCharType="separate"/>
        </w:r>
        <w:r w:rsidR="00257E42">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F141" w14:textId="77777777" w:rsidR="00B47896" w:rsidRDefault="00B47896" w:rsidP="007902EA">
      <w:pPr>
        <w:spacing w:after="0" w:line="240" w:lineRule="auto"/>
      </w:pPr>
      <w:r>
        <w:separator/>
      </w:r>
    </w:p>
  </w:footnote>
  <w:footnote w:type="continuationSeparator" w:id="0">
    <w:p w14:paraId="0E99016D" w14:textId="77777777" w:rsidR="00B47896" w:rsidRDefault="00B47896"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C763" w14:textId="4D404E5E"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055E1E">
      <w:rPr>
        <w:rFonts w:ascii="Sylfaen" w:hAnsi="Sylfaen"/>
        <w:b/>
        <w:sz w:val="18"/>
        <w:szCs w:val="18"/>
        <w:lang w:val="ka-GE"/>
      </w:rPr>
      <w:t>სამშენებლო (გარეცხილი) ქვიშის და ქვიშა-ხრეშოვანი ნარევის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62E1CEF8"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562FF1">
      <w:rPr>
        <w:rFonts w:ascii="Sylfaen" w:hAnsi="Sylfaen" w:cs="Sylfaen"/>
        <w:b/>
        <w:sz w:val="20"/>
        <w:szCs w:val="20"/>
        <w:lang w:val="ka-GE"/>
      </w:rPr>
      <w:t>041</w:t>
    </w:r>
    <w:r w:rsidR="007778CE">
      <w:rPr>
        <w:rFonts w:ascii="Sylfaen" w:hAnsi="Sylfaen" w:cs="Sylfaen"/>
        <w:b/>
        <w:sz w:val="20"/>
        <w:szCs w:val="20"/>
        <w:lang w:val="ka-GE"/>
      </w:rPr>
      <w:t>-</w:t>
    </w:r>
    <w:r w:rsidR="00D513C2">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8"/>
  </w:num>
  <w:num w:numId="13">
    <w:abstractNumId w:val="16"/>
  </w:num>
  <w:num w:numId="14">
    <w:abstractNumId w:val="13"/>
  </w:num>
  <w:num w:numId="15">
    <w:abstractNumId w:val="7"/>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2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202A5"/>
    <w:rsid w:val="00026B30"/>
    <w:rsid w:val="00027D70"/>
    <w:rsid w:val="00031452"/>
    <w:rsid w:val="00046082"/>
    <w:rsid w:val="0004786C"/>
    <w:rsid w:val="00051E54"/>
    <w:rsid w:val="0005435C"/>
    <w:rsid w:val="00055E1E"/>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E42"/>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83B17"/>
    <w:rsid w:val="0048659C"/>
    <w:rsid w:val="00497393"/>
    <w:rsid w:val="004A3BD8"/>
    <w:rsid w:val="004B09C9"/>
    <w:rsid w:val="004D3679"/>
    <w:rsid w:val="004D3D1C"/>
    <w:rsid w:val="004D747F"/>
    <w:rsid w:val="00544856"/>
    <w:rsid w:val="005553C3"/>
    <w:rsid w:val="00562FF1"/>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4423"/>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C364F"/>
    <w:rsid w:val="00BE0965"/>
    <w:rsid w:val="00BE187B"/>
    <w:rsid w:val="00BE1A34"/>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3C2"/>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zakalashvili@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89B6-4472-974E-8990-3A6610AA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815</Words>
  <Characters>4650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18</cp:revision>
  <cp:lastPrinted>2015-07-27T06:36:00Z</cp:lastPrinted>
  <dcterms:created xsi:type="dcterms:W3CDTF">2017-02-28T15:04:00Z</dcterms:created>
  <dcterms:modified xsi:type="dcterms:W3CDTF">2018-04-19T14:00:00Z</dcterms:modified>
</cp:coreProperties>
</file>